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1271" w14:textId="3C59D9EB" w:rsidR="001D1DC8" w:rsidRPr="0020521C" w:rsidRDefault="00977723" w:rsidP="001D1DC8">
      <w:pPr>
        <w:rPr>
          <w:rFonts w:ascii="Times New Roman" w:hAnsi="Times New Roman" w:cs="Times New Roman"/>
          <w:sz w:val="40"/>
          <w:szCs w:val="40"/>
        </w:rPr>
      </w:pPr>
      <w:r w:rsidRPr="0020521C">
        <w:rPr>
          <w:rFonts w:ascii="Times New Roman" w:hAnsi="Times New Roman" w:cs="Times New Roman"/>
          <w:sz w:val="40"/>
          <w:szCs w:val="40"/>
        </w:rPr>
        <w:t>Briefing Paper – Health Committee</w:t>
      </w:r>
    </w:p>
    <w:p w14:paraId="0C477AFB" w14:textId="77777777" w:rsidR="001D1DC8" w:rsidRPr="0020521C" w:rsidRDefault="001D1DC8" w:rsidP="001D1DC8">
      <w:pPr>
        <w:rPr>
          <w:rFonts w:ascii="Times New Roman" w:hAnsi="Times New Roman" w:cs="Times New Roman"/>
          <w:b/>
          <w:bCs/>
          <w:sz w:val="40"/>
          <w:szCs w:val="40"/>
        </w:rPr>
      </w:pPr>
      <w:r w:rsidRPr="0020521C">
        <w:rPr>
          <w:rFonts w:ascii="Times New Roman" w:hAnsi="Times New Roman" w:cs="Times New Roman"/>
          <w:b/>
          <w:bCs/>
          <w:sz w:val="40"/>
          <w:szCs w:val="40"/>
        </w:rPr>
        <w:t xml:space="preserve">The Use of </w:t>
      </w:r>
      <w:proofErr w:type="spellStart"/>
      <w:r w:rsidRPr="0020521C">
        <w:rPr>
          <w:rFonts w:ascii="Times New Roman" w:hAnsi="Times New Roman" w:cs="Times New Roman"/>
          <w:b/>
          <w:bCs/>
          <w:sz w:val="40"/>
          <w:szCs w:val="40"/>
        </w:rPr>
        <w:t>Ozempic</w:t>
      </w:r>
      <w:proofErr w:type="spellEnd"/>
      <w:r w:rsidRPr="0020521C">
        <w:rPr>
          <w:rFonts w:ascii="Times New Roman" w:hAnsi="Times New Roman" w:cs="Times New Roman"/>
          <w:b/>
          <w:bCs/>
          <w:sz w:val="40"/>
          <w:szCs w:val="40"/>
        </w:rPr>
        <w:t xml:space="preserve"> for Weight Loss</w:t>
      </w:r>
    </w:p>
    <w:p w14:paraId="5511AA97" w14:textId="77777777" w:rsidR="004F2A79" w:rsidRPr="0020521C" w:rsidRDefault="004F2A79" w:rsidP="001D1DC8">
      <w:pPr>
        <w:rPr>
          <w:rFonts w:ascii="Times New Roman" w:hAnsi="Times New Roman" w:cs="Times New Roman"/>
          <w:u w:val="single"/>
        </w:rPr>
      </w:pPr>
    </w:p>
    <w:p w14:paraId="618ACD40" w14:textId="77777777" w:rsidR="001D1DC8" w:rsidRPr="0020521C" w:rsidRDefault="001D1DC8" w:rsidP="001D1DC8">
      <w:pPr>
        <w:rPr>
          <w:rFonts w:ascii="Times New Roman" w:hAnsi="Times New Roman" w:cs="Times New Roman"/>
        </w:rPr>
      </w:pPr>
      <w:r w:rsidRPr="0020521C">
        <w:rPr>
          <w:rFonts w:ascii="Times New Roman" w:hAnsi="Times New Roman" w:cs="Times New Roman"/>
        </w:rPr>
        <w:t xml:space="preserve">Obesity is a global public health challenge with serious health and economic implications. One emerging pharmaceutical intervention for weight loss is </w:t>
      </w:r>
      <w:proofErr w:type="spellStart"/>
      <w:r w:rsidRPr="0020521C">
        <w:rPr>
          <w:rFonts w:ascii="Times New Roman" w:hAnsi="Times New Roman" w:cs="Times New Roman"/>
        </w:rPr>
        <w:t>Ozempic</w:t>
      </w:r>
      <w:proofErr w:type="spellEnd"/>
      <w:r w:rsidRPr="0020521C">
        <w:rPr>
          <w:rFonts w:ascii="Times New Roman" w:hAnsi="Times New Roman" w:cs="Times New Roman"/>
        </w:rPr>
        <w:t xml:space="preserve">. </w:t>
      </w:r>
      <w:proofErr w:type="spellStart"/>
      <w:r w:rsidRPr="0020521C">
        <w:rPr>
          <w:rFonts w:ascii="Times New Roman" w:hAnsi="Times New Roman" w:cs="Times New Roman"/>
        </w:rPr>
        <w:t>Ozempic</w:t>
      </w:r>
      <w:proofErr w:type="spellEnd"/>
      <w:r w:rsidRPr="0020521C">
        <w:rPr>
          <w:rFonts w:ascii="Times New Roman" w:hAnsi="Times New Roman" w:cs="Times New Roman"/>
        </w:rPr>
        <w:t xml:space="preserve">, known generically as </w:t>
      </w:r>
      <w:proofErr w:type="spellStart"/>
      <w:r w:rsidRPr="0020521C">
        <w:rPr>
          <w:rFonts w:ascii="Times New Roman" w:hAnsi="Times New Roman" w:cs="Times New Roman"/>
        </w:rPr>
        <w:t>semaglutide</w:t>
      </w:r>
      <w:proofErr w:type="spellEnd"/>
      <w:r w:rsidRPr="0020521C">
        <w:rPr>
          <w:rFonts w:ascii="Times New Roman" w:hAnsi="Times New Roman" w:cs="Times New Roman"/>
        </w:rPr>
        <w:t>, was approved in 2017 by the U.S. Food and Drug Administration (FDA) for use in adults with type 2 diabetes. It is a weekly injection that helps lower blood sugar by helping the pancreas make more insulin. It is not approved for weight loss, but some physicians prescribe it to be used for weight loss. In recent years, there has been growing interest in repurposing existing medications to combat obesity.</w:t>
      </w:r>
    </w:p>
    <w:p w14:paraId="24F0F508" w14:textId="77777777" w:rsidR="001D1DC8" w:rsidRDefault="001D1DC8" w:rsidP="001D1DC8">
      <w:pPr>
        <w:rPr>
          <w:rFonts w:ascii="Times New Roman" w:hAnsi="Times New Roman" w:cs="Times New Roman"/>
        </w:rPr>
      </w:pPr>
    </w:p>
    <w:p w14:paraId="1C294CF7" w14:textId="77777777" w:rsidR="004F2A79" w:rsidRDefault="004F2A79" w:rsidP="00A02D3E">
      <w:pPr>
        <w:rPr>
          <w:rFonts w:ascii="Times New Roman" w:hAnsi="Times New Roman" w:cs="Times New Roman"/>
          <w:u w:val="single"/>
        </w:rPr>
      </w:pPr>
      <w:r w:rsidRPr="0020521C">
        <w:rPr>
          <w:rFonts w:ascii="Times New Roman" w:hAnsi="Times New Roman" w:cs="Times New Roman"/>
          <w:u w:val="single"/>
        </w:rPr>
        <w:t>Background information:</w:t>
      </w:r>
    </w:p>
    <w:p w14:paraId="679B3DEB" w14:textId="77777777" w:rsidR="004F2A79" w:rsidRPr="0020521C" w:rsidRDefault="004F2A79" w:rsidP="001D1DC8">
      <w:pPr>
        <w:rPr>
          <w:rFonts w:ascii="Times New Roman" w:hAnsi="Times New Roman" w:cs="Times New Roman"/>
        </w:rPr>
      </w:pPr>
    </w:p>
    <w:p w14:paraId="3220B7F8" w14:textId="79A80170" w:rsidR="001D1DC8" w:rsidRDefault="001D1DC8" w:rsidP="001D1DC8">
      <w:pPr>
        <w:rPr>
          <w:rFonts w:ascii="Times New Roman" w:hAnsi="Times New Roman" w:cs="Times New Roman"/>
        </w:rPr>
      </w:pPr>
      <w:proofErr w:type="spellStart"/>
      <w:r w:rsidRPr="0020521C">
        <w:rPr>
          <w:rFonts w:ascii="Times New Roman" w:hAnsi="Times New Roman" w:cs="Times New Roman"/>
        </w:rPr>
        <w:t>Ozempic</w:t>
      </w:r>
      <w:proofErr w:type="spellEnd"/>
      <w:r w:rsidRPr="0020521C">
        <w:rPr>
          <w:rFonts w:ascii="Times New Roman" w:hAnsi="Times New Roman" w:cs="Times New Roman"/>
        </w:rPr>
        <w:t>, a glucagon-like peptide-1 (GLP-1) receptor agonist, has demonstrated promising results in clinical trials as a weight loss medication.</w:t>
      </w:r>
    </w:p>
    <w:p w14:paraId="2EEBBB44" w14:textId="77777777" w:rsidR="00842704" w:rsidRPr="00842704" w:rsidRDefault="00842704" w:rsidP="001D1DC8">
      <w:pPr>
        <w:rPr>
          <w:rFonts w:ascii="Times New Roman" w:hAnsi="Times New Roman" w:cs="Times New Roman"/>
        </w:rPr>
      </w:pPr>
    </w:p>
    <w:p w14:paraId="2C3E83A8" w14:textId="77777777" w:rsidR="001D1DC8" w:rsidRPr="0020521C" w:rsidRDefault="001D1DC8" w:rsidP="001D1DC8">
      <w:pPr>
        <w:rPr>
          <w:rFonts w:ascii="Times New Roman" w:hAnsi="Times New Roman" w:cs="Times New Roman"/>
        </w:rPr>
      </w:pPr>
      <w:proofErr w:type="spellStart"/>
      <w:r w:rsidRPr="0020521C">
        <w:rPr>
          <w:rFonts w:ascii="Times New Roman" w:hAnsi="Times New Roman" w:cs="Times New Roman"/>
        </w:rPr>
        <w:t>Ozempic</w:t>
      </w:r>
      <w:proofErr w:type="spellEnd"/>
      <w:r w:rsidRPr="0020521C">
        <w:rPr>
          <w:rFonts w:ascii="Times New Roman" w:hAnsi="Times New Roman" w:cs="Times New Roman"/>
        </w:rPr>
        <w:t xml:space="preserve"> works by mimicking the action of GLP-1, a hormone that regulates blood sugar and appetite. It reduces appetite, increases feelings of fullness, and regulates glucose metabolism.</w:t>
      </w:r>
    </w:p>
    <w:p w14:paraId="754D8058" w14:textId="77777777" w:rsidR="001D1DC8" w:rsidRPr="0020521C" w:rsidRDefault="001D1DC8" w:rsidP="001D1DC8">
      <w:pPr>
        <w:rPr>
          <w:rFonts w:ascii="Times New Roman" w:hAnsi="Times New Roman" w:cs="Times New Roman"/>
        </w:rPr>
      </w:pPr>
      <w:r w:rsidRPr="0020521C">
        <w:rPr>
          <w:rFonts w:ascii="Times New Roman" w:hAnsi="Times New Roman" w:cs="Times New Roman"/>
        </w:rPr>
        <w:t>In the STEP (</w:t>
      </w:r>
      <w:proofErr w:type="spellStart"/>
      <w:r w:rsidRPr="0020521C">
        <w:rPr>
          <w:rFonts w:ascii="Times New Roman" w:hAnsi="Times New Roman" w:cs="Times New Roman"/>
        </w:rPr>
        <w:t>Semaglutide</w:t>
      </w:r>
      <w:proofErr w:type="spellEnd"/>
      <w:r w:rsidRPr="0020521C">
        <w:rPr>
          <w:rFonts w:ascii="Times New Roman" w:hAnsi="Times New Roman" w:cs="Times New Roman"/>
        </w:rPr>
        <w:t xml:space="preserve"> Treatment Effect in People with Obesity) clinical trial program, participants treated with </w:t>
      </w:r>
      <w:proofErr w:type="spellStart"/>
      <w:r w:rsidRPr="0020521C">
        <w:rPr>
          <w:rFonts w:ascii="Times New Roman" w:hAnsi="Times New Roman" w:cs="Times New Roman"/>
        </w:rPr>
        <w:t>Ozempic</w:t>
      </w:r>
      <w:proofErr w:type="spellEnd"/>
      <w:r w:rsidRPr="0020521C">
        <w:rPr>
          <w:rFonts w:ascii="Times New Roman" w:hAnsi="Times New Roman" w:cs="Times New Roman"/>
        </w:rPr>
        <w:t xml:space="preserve"> experienced significant weight loss compared to those on a placebo. Clinical trials have shown that </w:t>
      </w:r>
      <w:proofErr w:type="spellStart"/>
      <w:r w:rsidRPr="0020521C">
        <w:rPr>
          <w:rFonts w:ascii="Times New Roman" w:hAnsi="Times New Roman" w:cs="Times New Roman"/>
        </w:rPr>
        <w:t>Ozempic</w:t>
      </w:r>
      <w:proofErr w:type="spellEnd"/>
      <w:r w:rsidRPr="0020521C">
        <w:rPr>
          <w:rFonts w:ascii="Times New Roman" w:hAnsi="Times New Roman" w:cs="Times New Roman"/>
        </w:rPr>
        <w:t xml:space="preserve"> can lead to significant weight loss when used in conjunction with a reduced-calorie diet and increased physical activity. Some patients have achieved up to 15% body weight reduction.</w:t>
      </w:r>
    </w:p>
    <w:p w14:paraId="3941B8A4" w14:textId="77777777" w:rsidR="001D1DC8" w:rsidRPr="00842704" w:rsidRDefault="001D1DC8" w:rsidP="001D1DC8">
      <w:pPr>
        <w:rPr>
          <w:rFonts w:ascii="Times New Roman" w:hAnsi="Times New Roman" w:cs="Times New Roman"/>
        </w:rPr>
      </w:pPr>
    </w:p>
    <w:p w14:paraId="359CCF6F" w14:textId="77777777" w:rsidR="0087117E" w:rsidRDefault="001D1DC8" w:rsidP="001D1DC8">
      <w:pPr>
        <w:rPr>
          <w:rFonts w:ascii="Times New Roman" w:hAnsi="Times New Roman" w:cs="Times New Roman"/>
        </w:rPr>
      </w:pPr>
      <w:r w:rsidRPr="0020521C">
        <w:rPr>
          <w:rFonts w:ascii="Times New Roman" w:hAnsi="Times New Roman" w:cs="Times New Roman"/>
        </w:rPr>
        <w:t xml:space="preserve">The active ingredient in </w:t>
      </w:r>
      <w:proofErr w:type="spellStart"/>
      <w:r w:rsidRPr="0020521C">
        <w:rPr>
          <w:rFonts w:ascii="Times New Roman" w:hAnsi="Times New Roman" w:cs="Times New Roman"/>
        </w:rPr>
        <w:t>Ozempic</w:t>
      </w:r>
      <w:proofErr w:type="spellEnd"/>
      <w:r w:rsidRPr="0020521C">
        <w:rPr>
          <w:rFonts w:ascii="Times New Roman" w:hAnsi="Times New Roman" w:cs="Times New Roman"/>
        </w:rPr>
        <w:t xml:space="preserve">, known as </w:t>
      </w:r>
      <w:proofErr w:type="spellStart"/>
      <w:r w:rsidRPr="0020521C">
        <w:rPr>
          <w:rFonts w:ascii="Times New Roman" w:hAnsi="Times New Roman" w:cs="Times New Roman"/>
        </w:rPr>
        <w:t>semaglutide</w:t>
      </w:r>
      <w:proofErr w:type="spellEnd"/>
      <w:r w:rsidRPr="0020521C">
        <w:rPr>
          <w:rFonts w:ascii="Times New Roman" w:hAnsi="Times New Roman" w:cs="Times New Roman"/>
        </w:rPr>
        <w:t xml:space="preserve">, is FDA-approved at higher doses for treating individuals living with obesity and other weight related medical problems under the name </w:t>
      </w:r>
      <w:proofErr w:type="spellStart"/>
      <w:r w:rsidRPr="0020521C">
        <w:rPr>
          <w:rFonts w:ascii="Times New Roman" w:hAnsi="Times New Roman" w:cs="Times New Roman"/>
        </w:rPr>
        <w:t>Wegovy</w:t>
      </w:r>
      <w:proofErr w:type="spellEnd"/>
      <w:r w:rsidRPr="0020521C">
        <w:rPr>
          <w:rFonts w:ascii="Times New Roman" w:hAnsi="Times New Roman" w:cs="Times New Roman"/>
        </w:rPr>
        <w:t xml:space="preserve">. However, Due to a </w:t>
      </w:r>
      <w:proofErr w:type="spellStart"/>
      <w:r w:rsidRPr="0020521C">
        <w:rPr>
          <w:rFonts w:ascii="Times New Roman" w:hAnsi="Times New Roman" w:cs="Times New Roman"/>
        </w:rPr>
        <w:t>Wegovy</w:t>
      </w:r>
      <w:proofErr w:type="spellEnd"/>
      <w:r w:rsidRPr="0020521C">
        <w:rPr>
          <w:rFonts w:ascii="Times New Roman" w:hAnsi="Times New Roman" w:cs="Times New Roman"/>
        </w:rPr>
        <w:t xml:space="preserve"> shortage coupled with </w:t>
      </w:r>
      <w:proofErr w:type="spellStart"/>
      <w:r w:rsidRPr="0020521C">
        <w:rPr>
          <w:rFonts w:ascii="Times New Roman" w:hAnsi="Times New Roman" w:cs="Times New Roman"/>
        </w:rPr>
        <w:t>Ozempic’s</w:t>
      </w:r>
      <w:proofErr w:type="spellEnd"/>
      <w:r w:rsidRPr="0020521C">
        <w:rPr>
          <w:rFonts w:ascii="Times New Roman" w:hAnsi="Times New Roman" w:cs="Times New Roman"/>
        </w:rPr>
        <w:t xml:space="preserve"> weight loss effects going viral on social media, people without type 2 diabetes have begun using </w:t>
      </w:r>
      <w:proofErr w:type="spellStart"/>
      <w:r w:rsidRPr="0020521C">
        <w:rPr>
          <w:rFonts w:ascii="Times New Roman" w:hAnsi="Times New Roman" w:cs="Times New Roman"/>
        </w:rPr>
        <w:t>Ozempic</w:t>
      </w:r>
      <w:proofErr w:type="spellEnd"/>
      <w:r w:rsidRPr="0020521C">
        <w:rPr>
          <w:rFonts w:ascii="Times New Roman" w:hAnsi="Times New Roman" w:cs="Times New Roman"/>
        </w:rPr>
        <w:t xml:space="preserve"> off-label for weight loss. Billionaire Elon Musk has credited it for his dramatic weight loss, and celebrity sites allege that many more A-listers are using it to stay trim.</w:t>
      </w:r>
      <w:r w:rsidR="002D01A4" w:rsidRPr="0020521C">
        <w:rPr>
          <w:rFonts w:ascii="Times New Roman" w:hAnsi="Times New Roman" w:cs="Times New Roman"/>
        </w:rPr>
        <w:t xml:space="preserve"> This could have </w:t>
      </w:r>
      <w:r w:rsidR="003F0DA1" w:rsidRPr="0020521C">
        <w:rPr>
          <w:rFonts w:ascii="Times New Roman" w:hAnsi="Times New Roman" w:cs="Times New Roman"/>
        </w:rPr>
        <w:t xml:space="preserve">some dangerous side effects especially as the effects of </w:t>
      </w:r>
      <w:proofErr w:type="spellStart"/>
      <w:r w:rsidR="003F0DA1" w:rsidRPr="0020521C">
        <w:rPr>
          <w:rFonts w:ascii="Times New Roman" w:hAnsi="Times New Roman" w:cs="Times New Roman"/>
        </w:rPr>
        <w:t>ozempic</w:t>
      </w:r>
      <w:proofErr w:type="spellEnd"/>
      <w:r w:rsidR="003F0DA1" w:rsidRPr="0020521C">
        <w:rPr>
          <w:rFonts w:ascii="Times New Roman" w:hAnsi="Times New Roman" w:cs="Times New Roman"/>
        </w:rPr>
        <w:t xml:space="preserve"> have not </w:t>
      </w:r>
      <w:r w:rsidR="00986B31" w:rsidRPr="0020521C">
        <w:rPr>
          <w:rFonts w:ascii="Times New Roman" w:hAnsi="Times New Roman" w:cs="Times New Roman"/>
        </w:rPr>
        <w:t>been researched to a large extent.</w:t>
      </w:r>
    </w:p>
    <w:p w14:paraId="71D75032" w14:textId="3220F67C" w:rsidR="001D1DC8" w:rsidRPr="0020521C" w:rsidRDefault="00B02EAE" w:rsidP="001D1DC8">
      <w:pPr>
        <w:rPr>
          <w:rFonts w:ascii="Times New Roman" w:hAnsi="Times New Roman" w:cs="Times New Roman"/>
        </w:rPr>
      </w:pPr>
      <w:r w:rsidRPr="0020521C">
        <w:rPr>
          <w:rFonts w:ascii="Times New Roman" w:hAnsi="Times New Roman" w:cs="Times New Roman"/>
        </w:rPr>
        <w:t xml:space="preserve">Despite the risks, </w:t>
      </w:r>
      <w:proofErr w:type="spellStart"/>
      <w:r w:rsidRPr="0020521C">
        <w:rPr>
          <w:rFonts w:ascii="Times New Roman" w:hAnsi="Times New Roman" w:cs="Times New Roman"/>
        </w:rPr>
        <w:t>o</w:t>
      </w:r>
      <w:r w:rsidR="007A6454" w:rsidRPr="0020521C">
        <w:rPr>
          <w:rFonts w:ascii="Times New Roman" w:hAnsi="Times New Roman" w:cs="Times New Roman"/>
        </w:rPr>
        <w:t>zempic</w:t>
      </w:r>
      <w:proofErr w:type="spellEnd"/>
      <w:r w:rsidR="007A6454" w:rsidRPr="0020521C">
        <w:rPr>
          <w:rFonts w:ascii="Times New Roman" w:hAnsi="Times New Roman" w:cs="Times New Roman"/>
        </w:rPr>
        <w:t xml:space="preserve"> </w:t>
      </w:r>
      <w:r w:rsidR="001D1DC8" w:rsidRPr="0020521C">
        <w:rPr>
          <w:rFonts w:ascii="Times New Roman" w:hAnsi="Times New Roman" w:cs="Times New Roman"/>
        </w:rPr>
        <w:t>could be used as a tool to combat the global obesity epidemic.</w:t>
      </w:r>
    </w:p>
    <w:p w14:paraId="6C2C81ED" w14:textId="77777777" w:rsidR="001D1DC8" w:rsidRPr="0020521C" w:rsidRDefault="001D1DC8" w:rsidP="001D1DC8">
      <w:pPr>
        <w:rPr>
          <w:rFonts w:ascii="Times New Roman" w:hAnsi="Times New Roman" w:cs="Times New Roman"/>
        </w:rPr>
      </w:pPr>
    </w:p>
    <w:p w14:paraId="0281535E" w14:textId="0C662B9A" w:rsidR="001D1DC8" w:rsidRPr="004F2A79" w:rsidRDefault="008C168E" w:rsidP="001D1DC8">
      <w:pPr>
        <w:rPr>
          <w:rFonts w:ascii="Times New Roman" w:hAnsi="Times New Roman" w:cs="Times New Roman"/>
          <w:u w:val="single"/>
        </w:rPr>
      </w:pPr>
      <w:r>
        <w:rPr>
          <w:rFonts w:ascii="Times New Roman" w:hAnsi="Times New Roman" w:cs="Times New Roman"/>
          <w:u w:val="single"/>
        </w:rPr>
        <w:t>Questions</w:t>
      </w:r>
      <w:r w:rsidR="001D1DC8" w:rsidRPr="004F2A79">
        <w:rPr>
          <w:rFonts w:ascii="Times New Roman" w:hAnsi="Times New Roman" w:cs="Times New Roman"/>
          <w:u w:val="single"/>
        </w:rPr>
        <w:t xml:space="preserve"> to </w:t>
      </w:r>
      <w:r w:rsidR="002D01A4" w:rsidRPr="004F2A79">
        <w:rPr>
          <w:rFonts w:ascii="Times New Roman" w:hAnsi="Times New Roman" w:cs="Times New Roman"/>
          <w:u w:val="single"/>
        </w:rPr>
        <w:t>consider</w:t>
      </w:r>
      <w:r w:rsidR="004F2A79">
        <w:rPr>
          <w:rFonts w:ascii="Times New Roman" w:hAnsi="Times New Roman" w:cs="Times New Roman"/>
          <w:u w:val="single"/>
        </w:rPr>
        <w:t>:</w:t>
      </w:r>
    </w:p>
    <w:p w14:paraId="3667F0C6" w14:textId="77777777" w:rsidR="001D1DC8" w:rsidRPr="0020521C" w:rsidRDefault="001D1DC8" w:rsidP="001D1DC8">
      <w:pPr>
        <w:rPr>
          <w:rFonts w:ascii="Times New Roman" w:hAnsi="Times New Roman" w:cs="Times New Roman"/>
        </w:rPr>
      </w:pPr>
    </w:p>
    <w:p w14:paraId="4C8CBB8A" w14:textId="24B62A3E" w:rsidR="001D1DC8" w:rsidRPr="0020521C" w:rsidRDefault="001D1DC8" w:rsidP="00380494">
      <w:pPr>
        <w:pStyle w:val="ListParagraph"/>
        <w:numPr>
          <w:ilvl w:val="0"/>
          <w:numId w:val="2"/>
        </w:numPr>
        <w:rPr>
          <w:rFonts w:ascii="Times New Roman" w:hAnsi="Times New Roman" w:cs="Times New Roman"/>
        </w:rPr>
      </w:pPr>
      <w:r w:rsidRPr="0020521C">
        <w:rPr>
          <w:rFonts w:ascii="Times New Roman" w:hAnsi="Times New Roman" w:cs="Times New Roman"/>
        </w:rPr>
        <w:t xml:space="preserve">Do we know enough about </w:t>
      </w:r>
      <w:proofErr w:type="spellStart"/>
      <w:r w:rsidRPr="0020521C">
        <w:rPr>
          <w:rFonts w:ascii="Times New Roman" w:hAnsi="Times New Roman" w:cs="Times New Roman"/>
        </w:rPr>
        <w:t>ozempic</w:t>
      </w:r>
      <w:proofErr w:type="spellEnd"/>
      <w:r w:rsidRPr="0020521C">
        <w:rPr>
          <w:rFonts w:ascii="Times New Roman" w:hAnsi="Times New Roman" w:cs="Times New Roman"/>
        </w:rPr>
        <w:t>?</w:t>
      </w:r>
    </w:p>
    <w:p w14:paraId="781D076D" w14:textId="48B64297" w:rsidR="001D1DC8" w:rsidRPr="0020521C" w:rsidRDefault="001D1DC8" w:rsidP="00380494">
      <w:pPr>
        <w:pStyle w:val="ListParagraph"/>
        <w:numPr>
          <w:ilvl w:val="0"/>
          <w:numId w:val="2"/>
        </w:numPr>
        <w:rPr>
          <w:rFonts w:ascii="Times New Roman" w:hAnsi="Times New Roman" w:cs="Times New Roman"/>
        </w:rPr>
      </w:pPr>
      <w:r w:rsidRPr="0020521C">
        <w:rPr>
          <w:rFonts w:ascii="Times New Roman" w:hAnsi="Times New Roman" w:cs="Times New Roman"/>
        </w:rPr>
        <w:t xml:space="preserve">Should </w:t>
      </w:r>
      <w:proofErr w:type="spellStart"/>
      <w:r w:rsidRPr="0020521C">
        <w:rPr>
          <w:rFonts w:ascii="Times New Roman" w:hAnsi="Times New Roman" w:cs="Times New Roman"/>
        </w:rPr>
        <w:t>ozempic</w:t>
      </w:r>
      <w:proofErr w:type="spellEnd"/>
      <w:r w:rsidRPr="0020521C">
        <w:rPr>
          <w:rFonts w:ascii="Times New Roman" w:hAnsi="Times New Roman" w:cs="Times New Roman"/>
        </w:rPr>
        <w:t xml:space="preserve"> be widely accessible for everyone who wants to </w:t>
      </w:r>
      <w:r w:rsidR="00E06AA4">
        <w:rPr>
          <w:rFonts w:ascii="Times New Roman" w:hAnsi="Times New Roman" w:cs="Times New Roman"/>
        </w:rPr>
        <w:t>lose</w:t>
      </w:r>
      <w:r w:rsidRPr="0020521C">
        <w:rPr>
          <w:rFonts w:ascii="Times New Roman" w:hAnsi="Times New Roman" w:cs="Times New Roman"/>
        </w:rPr>
        <w:t xml:space="preserve"> weight, just the severely obese or only for people with type 2 diabetes?</w:t>
      </w:r>
    </w:p>
    <w:p w14:paraId="425BED31" w14:textId="07604A15" w:rsidR="001D1DC8" w:rsidRPr="0020521C" w:rsidRDefault="001D1DC8" w:rsidP="00380494">
      <w:pPr>
        <w:pStyle w:val="ListParagraph"/>
        <w:numPr>
          <w:ilvl w:val="0"/>
          <w:numId w:val="2"/>
        </w:numPr>
        <w:rPr>
          <w:rFonts w:ascii="Times New Roman" w:hAnsi="Times New Roman" w:cs="Times New Roman"/>
        </w:rPr>
      </w:pPr>
      <w:r w:rsidRPr="0020521C">
        <w:rPr>
          <w:rFonts w:ascii="Times New Roman" w:hAnsi="Times New Roman" w:cs="Times New Roman"/>
        </w:rPr>
        <w:t>Should it only be used in countries with a current obesity problem?</w:t>
      </w:r>
    </w:p>
    <w:p w14:paraId="3C79E0A8" w14:textId="600C7AD3" w:rsidR="001D1DC8" w:rsidRPr="0020521C" w:rsidRDefault="001D1DC8" w:rsidP="00380494">
      <w:pPr>
        <w:pStyle w:val="ListParagraph"/>
        <w:numPr>
          <w:ilvl w:val="0"/>
          <w:numId w:val="2"/>
        </w:numPr>
        <w:rPr>
          <w:rFonts w:ascii="Times New Roman" w:hAnsi="Times New Roman" w:cs="Times New Roman"/>
        </w:rPr>
      </w:pPr>
      <w:r w:rsidRPr="0020521C">
        <w:rPr>
          <w:rFonts w:ascii="Times New Roman" w:hAnsi="Times New Roman" w:cs="Times New Roman"/>
        </w:rPr>
        <w:t xml:space="preserve">Should there be equal access to </w:t>
      </w:r>
      <w:proofErr w:type="spellStart"/>
      <w:r w:rsidRPr="0020521C">
        <w:rPr>
          <w:rFonts w:ascii="Times New Roman" w:hAnsi="Times New Roman" w:cs="Times New Roman"/>
        </w:rPr>
        <w:t>ozempic</w:t>
      </w:r>
      <w:proofErr w:type="spellEnd"/>
      <w:r w:rsidRPr="0020521C">
        <w:rPr>
          <w:rFonts w:ascii="Times New Roman" w:hAnsi="Times New Roman" w:cs="Times New Roman"/>
        </w:rPr>
        <w:t xml:space="preserve"> to tackle health inequalities?</w:t>
      </w:r>
    </w:p>
    <w:p w14:paraId="02EC775E" w14:textId="341BD3D3" w:rsidR="002B6322" w:rsidRPr="004F2A79" w:rsidRDefault="001D1DC8" w:rsidP="00380494">
      <w:pPr>
        <w:pStyle w:val="ListParagraph"/>
        <w:numPr>
          <w:ilvl w:val="0"/>
          <w:numId w:val="2"/>
        </w:numPr>
        <w:rPr>
          <w:rFonts w:ascii="Times New Roman" w:hAnsi="Times New Roman" w:cs="Times New Roman"/>
        </w:rPr>
      </w:pPr>
      <w:r w:rsidRPr="0020521C">
        <w:rPr>
          <w:rFonts w:ascii="Times New Roman" w:hAnsi="Times New Roman" w:cs="Times New Roman"/>
        </w:rPr>
        <w:t>Should it only be for doctors to prescribe</w:t>
      </w:r>
      <w:r w:rsidR="002B6322" w:rsidRPr="0020521C">
        <w:rPr>
          <w:rFonts w:ascii="Times New Roman" w:hAnsi="Times New Roman" w:cs="Times New Roman"/>
        </w:rPr>
        <w:t>?</w:t>
      </w:r>
    </w:p>
    <w:p w14:paraId="178A90AC" w14:textId="77777777" w:rsidR="002B6322" w:rsidRPr="0020521C" w:rsidRDefault="002B6322" w:rsidP="001D1DC8">
      <w:pPr>
        <w:rPr>
          <w:rFonts w:ascii="Times New Roman" w:hAnsi="Times New Roman" w:cs="Times New Roman"/>
        </w:rPr>
      </w:pPr>
    </w:p>
    <w:p w14:paraId="665972BE" w14:textId="67457DC5" w:rsidR="002B6322" w:rsidRPr="004F2A79" w:rsidRDefault="002B6322" w:rsidP="001D1DC8">
      <w:pPr>
        <w:rPr>
          <w:rFonts w:ascii="Times New Roman" w:hAnsi="Times New Roman" w:cs="Times New Roman"/>
          <w:u w:val="single"/>
        </w:rPr>
      </w:pPr>
      <w:r w:rsidRPr="004F2A79">
        <w:rPr>
          <w:rFonts w:ascii="Times New Roman" w:hAnsi="Times New Roman" w:cs="Times New Roman"/>
          <w:u w:val="single"/>
        </w:rPr>
        <w:t xml:space="preserve">Useful </w:t>
      </w:r>
      <w:r w:rsidR="00297EE1">
        <w:rPr>
          <w:rFonts w:ascii="Times New Roman" w:hAnsi="Times New Roman" w:cs="Times New Roman"/>
          <w:u w:val="single"/>
        </w:rPr>
        <w:t>links</w:t>
      </w:r>
      <w:r w:rsidRPr="004F2A79">
        <w:rPr>
          <w:rFonts w:ascii="Times New Roman" w:hAnsi="Times New Roman" w:cs="Times New Roman"/>
          <w:u w:val="single"/>
        </w:rPr>
        <w:t>:</w:t>
      </w:r>
    </w:p>
    <w:p w14:paraId="05190378" w14:textId="77777777" w:rsidR="002B6322" w:rsidRPr="0020521C" w:rsidRDefault="002B6322" w:rsidP="001D1DC8">
      <w:pPr>
        <w:rPr>
          <w:rFonts w:ascii="Times New Roman" w:hAnsi="Times New Roman" w:cs="Times New Roman"/>
        </w:rPr>
      </w:pPr>
    </w:p>
    <w:p w14:paraId="74DF36A9" w14:textId="24F47797" w:rsidR="001D1DC8" w:rsidRPr="00620AC7" w:rsidRDefault="00297EE1" w:rsidP="00620AC7">
      <w:pPr>
        <w:pStyle w:val="ListParagraph"/>
        <w:numPr>
          <w:ilvl w:val="0"/>
          <w:numId w:val="3"/>
        </w:numPr>
        <w:rPr>
          <w:rFonts w:ascii="Times New Roman" w:hAnsi="Times New Roman" w:cs="Times New Roman"/>
        </w:rPr>
      </w:pPr>
      <w:hyperlink r:id="rId7" w:history="1">
        <w:r w:rsidR="004F2A79" w:rsidRPr="00620AC7">
          <w:rPr>
            <w:rStyle w:val="Hyperlink"/>
            <w:rFonts w:ascii="Times New Roman" w:hAnsi="Times New Roman" w:cs="Times New Roman"/>
          </w:rPr>
          <w:t>https://www.forbes.com/health/body/ozempic-for-weight-loss/</w:t>
        </w:r>
      </w:hyperlink>
      <w:r w:rsidR="004F2A79" w:rsidRPr="00620AC7">
        <w:rPr>
          <w:rFonts w:ascii="Times New Roman" w:hAnsi="Times New Roman" w:cs="Times New Roman"/>
        </w:rPr>
        <w:t xml:space="preserve"> </w:t>
      </w:r>
    </w:p>
    <w:p w14:paraId="0189C06F" w14:textId="6158F086" w:rsidR="001D1DC8" w:rsidRPr="00620AC7" w:rsidRDefault="00297EE1" w:rsidP="00620AC7">
      <w:pPr>
        <w:pStyle w:val="ListParagraph"/>
        <w:numPr>
          <w:ilvl w:val="0"/>
          <w:numId w:val="3"/>
        </w:numPr>
        <w:rPr>
          <w:rFonts w:ascii="Times New Roman" w:hAnsi="Times New Roman" w:cs="Times New Roman"/>
        </w:rPr>
      </w:pPr>
      <w:hyperlink r:id="rId8" w:anchor="tab=tab_1" w:history="1">
        <w:r w:rsidR="004F2A79" w:rsidRPr="00620AC7">
          <w:rPr>
            <w:rStyle w:val="Hyperlink"/>
            <w:rFonts w:ascii="Times New Roman" w:hAnsi="Times New Roman" w:cs="Times New Roman"/>
          </w:rPr>
          <w:t>https://www.who.int/health-topics/obesity#tab=tab_1</w:t>
        </w:r>
      </w:hyperlink>
      <w:r w:rsidR="004F2A79" w:rsidRPr="00620AC7">
        <w:rPr>
          <w:rFonts w:ascii="Times New Roman" w:hAnsi="Times New Roman" w:cs="Times New Roman"/>
        </w:rPr>
        <w:t xml:space="preserve"> </w:t>
      </w:r>
    </w:p>
    <w:p w14:paraId="1CA820D1" w14:textId="3663A94A" w:rsidR="001D1DC8" w:rsidRPr="00620AC7" w:rsidRDefault="00297EE1" w:rsidP="00620AC7">
      <w:pPr>
        <w:pStyle w:val="ListParagraph"/>
        <w:numPr>
          <w:ilvl w:val="0"/>
          <w:numId w:val="3"/>
        </w:numPr>
        <w:rPr>
          <w:rFonts w:ascii="Times New Roman" w:hAnsi="Times New Roman" w:cs="Times New Roman"/>
        </w:rPr>
      </w:pPr>
      <w:hyperlink r:id="rId9" w:history="1">
        <w:r w:rsidR="004F2A79" w:rsidRPr="00620AC7">
          <w:rPr>
            <w:rStyle w:val="Hyperlink"/>
            <w:rFonts w:ascii="Times New Roman" w:hAnsi="Times New Roman" w:cs="Times New Roman"/>
          </w:rPr>
          <w:t>https://www.nationalgeographic.com/science/article/ozempic-tiktoks-favorite-weight-loss-drug-is-unproven</w:t>
        </w:r>
      </w:hyperlink>
      <w:r w:rsidR="004F2A79" w:rsidRPr="00620AC7">
        <w:rPr>
          <w:rFonts w:ascii="Times New Roman" w:hAnsi="Times New Roman" w:cs="Times New Roman"/>
        </w:rPr>
        <w:t xml:space="preserve"> </w:t>
      </w:r>
    </w:p>
    <w:p w14:paraId="679C0069" w14:textId="77777777" w:rsidR="0087117E" w:rsidRPr="00620AC7" w:rsidRDefault="00297EE1" w:rsidP="00620AC7">
      <w:pPr>
        <w:pStyle w:val="ListParagraph"/>
        <w:numPr>
          <w:ilvl w:val="0"/>
          <w:numId w:val="3"/>
        </w:numPr>
        <w:rPr>
          <w:rFonts w:ascii="Times New Roman" w:hAnsi="Times New Roman" w:cs="Times New Roman"/>
        </w:rPr>
      </w:pPr>
      <w:hyperlink r:id="rId10" w:anchor=":~:text=Ozempic%20is%20not%20approved%20for,it%2C%20establishing%20a%20new%20normal" w:history="1">
        <w:r w:rsidR="0087117E" w:rsidRPr="00620AC7">
          <w:rPr>
            <w:rStyle w:val="Hyperlink"/>
            <w:rFonts w:ascii="Times New Roman" w:hAnsi="Times New Roman" w:cs="Times New Roman"/>
          </w:rPr>
          <w:t>https://health.ucdavis.edu/blog/cultivating-health/ozempic-for-weight-loss-does-it-work-and-what-do-experts-recommend/2023/07#:~:text=Ozempic%20is%20not%20approved%20for,it%2C%20establishing%20a%20new%20normal</w:t>
        </w:r>
      </w:hyperlink>
      <w:r w:rsidR="0087117E" w:rsidRPr="00620AC7">
        <w:rPr>
          <w:rFonts w:ascii="Times New Roman" w:hAnsi="Times New Roman" w:cs="Times New Roman"/>
        </w:rPr>
        <w:t xml:space="preserve"> </w:t>
      </w:r>
    </w:p>
    <w:p w14:paraId="2B50F6BE" w14:textId="7F5D9D51" w:rsidR="001D1DC8" w:rsidRPr="00620AC7" w:rsidRDefault="00297EE1" w:rsidP="00620AC7">
      <w:pPr>
        <w:pStyle w:val="ListParagraph"/>
        <w:numPr>
          <w:ilvl w:val="0"/>
          <w:numId w:val="3"/>
        </w:numPr>
        <w:rPr>
          <w:rFonts w:ascii="Times New Roman" w:hAnsi="Times New Roman" w:cs="Times New Roman"/>
        </w:rPr>
      </w:pPr>
      <w:hyperlink r:id="rId11" w:history="1">
        <w:r w:rsidR="0087117E" w:rsidRPr="00620AC7">
          <w:rPr>
            <w:rStyle w:val="Hyperlink"/>
            <w:rFonts w:ascii="Times New Roman" w:hAnsi="Times New Roman" w:cs="Times New Roman"/>
          </w:rPr>
          <w:t>https://www.diabetes.org.uk/about_us/news/ozempic-and-weight-loss-facts-behind-headlines</w:t>
        </w:r>
      </w:hyperlink>
      <w:r w:rsidR="0087117E" w:rsidRPr="00620AC7">
        <w:rPr>
          <w:rFonts w:ascii="Times New Roman" w:hAnsi="Times New Roman" w:cs="Times New Roman"/>
        </w:rPr>
        <w:t xml:space="preserve"> </w:t>
      </w:r>
    </w:p>
    <w:sectPr w:rsidR="001D1DC8" w:rsidRPr="00620AC7" w:rsidSect="00842704">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1138" w14:textId="77777777" w:rsidR="00977723" w:rsidRDefault="00977723" w:rsidP="00977723">
      <w:r>
        <w:separator/>
      </w:r>
    </w:p>
  </w:endnote>
  <w:endnote w:type="continuationSeparator" w:id="0">
    <w:p w14:paraId="3C0A8124" w14:textId="77777777" w:rsidR="00977723" w:rsidRDefault="00977723" w:rsidP="0097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FF2A" w14:textId="5440C96F" w:rsidR="00380494" w:rsidRPr="00380494" w:rsidRDefault="00380494">
    <w:pPr>
      <w:pStyle w:val="Footer"/>
      <w:rPr>
        <w:rFonts w:ascii="Times New Roman" w:hAnsi="Times New Roman" w:cs="Times New Roman"/>
      </w:rPr>
    </w:pPr>
    <w:r w:rsidRPr="00380494">
      <w:rPr>
        <w:rFonts w:ascii="Times New Roman" w:hAnsi="Times New Roman" w:cs="Times New Roman"/>
      </w:rPr>
      <w:t>Chair: Tia Secrette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6CF2" w14:textId="77777777" w:rsidR="00977723" w:rsidRDefault="00977723" w:rsidP="00977723">
      <w:r>
        <w:separator/>
      </w:r>
    </w:p>
  </w:footnote>
  <w:footnote w:type="continuationSeparator" w:id="0">
    <w:p w14:paraId="5330C84B" w14:textId="77777777" w:rsidR="00977723" w:rsidRDefault="00977723" w:rsidP="00977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7D75" w14:textId="59A3B302" w:rsidR="00977723" w:rsidRPr="0087117E" w:rsidRDefault="00977723">
    <w:pPr>
      <w:pStyle w:val="Header"/>
      <w:rPr>
        <w:rFonts w:ascii="Times New Roman" w:hAnsi="Times New Roman" w:cs="Times New Roman"/>
        <w:sz w:val="40"/>
        <w:szCs w:val="40"/>
      </w:rPr>
    </w:pPr>
    <w:r w:rsidRPr="0087117E">
      <w:rPr>
        <w:rFonts w:ascii="Times New Roman" w:hAnsi="Times New Roman" w:cs="Times New Roman"/>
        <w:sz w:val="40"/>
        <w:szCs w:val="40"/>
      </w:rPr>
      <w:t>QMUN3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A2B2F"/>
    <w:multiLevelType w:val="hybridMultilevel"/>
    <w:tmpl w:val="E4F0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FA4509"/>
    <w:multiLevelType w:val="hybridMultilevel"/>
    <w:tmpl w:val="E5F81CA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B7E5C7B"/>
    <w:multiLevelType w:val="hybridMultilevel"/>
    <w:tmpl w:val="6BA4F340"/>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748467">
    <w:abstractNumId w:val="2"/>
  </w:num>
  <w:num w:numId="2" w16cid:durableId="1021279409">
    <w:abstractNumId w:val="1"/>
  </w:num>
  <w:num w:numId="3" w16cid:durableId="213393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C8"/>
    <w:rsid w:val="001D1DC8"/>
    <w:rsid w:val="0020521C"/>
    <w:rsid w:val="00297EE1"/>
    <w:rsid w:val="002B6322"/>
    <w:rsid w:val="002D01A4"/>
    <w:rsid w:val="00380494"/>
    <w:rsid w:val="003F0DA1"/>
    <w:rsid w:val="004F2A79"/>
    <w:rsid w:val="00620AC7"/>
    <w:rsid w:val="007A6454"/>
    <w:rsid w:val="00842704"/>
    <w:rsid w:val="0086456B"/>
    <w:rsid w:val="0087117E"/>
    <w:rsid w:val="008C168E"/>
    <w:rsid w:val="00977723"/>
    <w:rsid w:val="00986B31"/>
    <w:rsid w:val="00B02EAE"/>
    <w:rsid w:val="00E06A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3651E0"/>
  <w15:chartTrackingRefBased/>
  <w15:docId w15:val="{D1087DB7-3FC1-EA4C-B87C-5B0FBE21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454"/>
    <w:pPr>
      <w:ind w:left="720"/>
      <w:contextualSpacing/>
    </w:pPr>
  </w:style>
  <w:style w:type="character" w:styleId="Hyperlink">
    <w:name w:val="Hyperlink"/>
    <w:basedOn w:val="DefaultParagraphFont"/>
    <w:uiPriority w:val="99"/>
    <w:unhideWhenUsed/>
    <w:rsid w:val="002B6322"/>
    <w:rPr>
      <w:color w:val="0563C1" w:themeColor="hyperlink"/>
      <w:u w:val="single"/>
    </w:rPr>
  </w:style>
  <w:style w:type="character" w:styleId="UnresolvedMention">
    <w:name w:val="Unresolved Mention"/>
    <w:basedOn w:val="DefaultParagraphFont"/>
    <w:uiPriority w:val="99"/>
    <w:semiHidden/>
    <w:unhideWhenUsed/>
    <w:rsid w:val="002B6322"/>
    <w:rPr>
      <w:color w:val="605E5C"/>
      <w:shd w:val="clear" w:color="auto" w:fill="E1DFDD"/>
    </w:rPr>
  </w:style>
  <w:style w:type="paragraph" w:styleId="Header">
    <w:name w:val="header"/>
    <w:basedOn w:val="Normal"/>
    <w:link w:val="HeaderChar"/>
    <w:uiPriority w:val="99"/>
    <w:unhideWhenUsed/>
    <w:rsid w:val="00977723"/>
    <w:pPr>
      <w:tabs>
        <w:tab w:val="center" w:pos="4513"/>
        <w:tab w:val="right" w:pos="9026"/>
      </w:tabs>
    </w:pPr>
  </w:style>
  <w:style w:type="character" w:customStyle="1" w:styleId="HeaderChar">
    <w:name w:val="Header Char"/>
    <w:basedOn w:val="DefaultParagraphFont"/>
    <w:link w:val="Header"/>
    <w:uiPriority w:val="99"/>
    <w:rsid w:val="00977723"/>
  </w:style>
  <w:style w:type="paragraph" w:styleId="Footer">
    <w:name w:val="footer"/>
    <w:basedOn w:val="Normal"/>
    <w:link w:val="FooterChar"/>
    <w:uiPriority w:val="99"/>
    <w:unhideWhenUsed/>
    <w:rsid w:val="00977723"/>
    <w:pPr>
      <w:tabs>
        <w:tab w:val="center" w:pos="4513"/>
        <w:tab w:val="right" w:pos="9026"/>
      </w:tabs>
    </w:pPr>
  </w:style>
  <w:style w:type="character" w:customStyle="1" w:styleId="FooterChar">
    <w:name w:val="Footer Char"/>
    <w:basedOn w:val="DefaultParagraphFont"/>
    <w:link w:val="Footer"/>
    <w:uiPriority w:val="99"/>
    <w:rsid w:val="00977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health-topics/obesi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orbes.com/health/body/ozempic-for-weight-loss/"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abetes.org.uk/about_us/news/ozempic-and-weight-loss-facts-behind-headlin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ealth.ucdavis.edu/blog/cultivating-health/ozempic-for-weight-loss-does-it-work-and-what-do-experts-recommend/2023/07" TargetMode="External"/><Relationship Id="rId4" Type="http://schemas.openxmlformats.org/officeDocument/2006/relationships/webSettings" Target="webSettings.xml"/><Relationship Id="rId9" Type="http://schemas.openxmlformats.org/officeDocument/2006/relationships/hyperlink" Target="https://www.nationalgeographic.com/science/article/ozempic-tiktoks-favorite-weight-loss-drug-is-unprov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524ADFED99A4FB4ED4770B478D5E9" ma:contentTypeVersion="17" ma:contentTypeDescription="Create a new document." ma:contentTypeScope="" ma:versionID="2a48d68e60ce0af7203f3442c37dc861">
  <xsd:schema xmlns:xsd="http://www.w3.org/2001/XMLSchema" xmlns:xs="http://www.w3.org/2001/XMLSchema" xmlns:p="http://schemas.microsoft.com/office/2006/metadata/properties" xmlns:ns2="d1686446-a338-409a-a091-cd67dd590c76" xmlns:ns3="7676fe06-2bca-40e4-8b84-f79d00f53d45" targetNamespace="http://schemas.microsoft.com/office/2006/metadata/properties" ma:root="true" ma:fieldsID="eb1394615f3144fd1ab76bfef09e159d" ns2:_="" ns3:_="">
    <xsd:import namespace="d1686446-a338-409a-a091-cd67dd590c76"/>
    <xsd:import namespace="7676fe06-2bca-40e4-8b84-f79d00f53d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6446-a338-409a-a091-cd67dd5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2ada1f-f303-4358-beed-844d40aacf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6fe06-2bca-40e4-8b84-f79d00f53d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d8de4f-af3b-48e3-b6b2-826962e7340b}" ma:internalName="TaxCatchAll" ma:showField="CatchAllData" ma:web="7676fe06-2bca-40e4-8b84-f79d00f53d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44E8F-F515-4C09-AB36-F81197904341}"/>
</file>

<file path=customXml/itemProps2.xml><?xml version="1.0" encoding="utf-8"?>
<ds:datastoreItem xmlns:ds="http://schemas.openxmlformats.org/officeDocument/2006/customXml" ds:itemID="{D087DEF2-95EC-4AED-9B0D-E3DA09226A74}"/>
</file>

<file path=docProps/app.xml><?xml version="1.0" encoding="utf-8"?>
<Properties xmlns="http://schemas.openxmlformats.org/officeDocument/2006/extended-properties" xmlns:vt="http://schemas.openxmlformats.org/officeDocument/2006/docPropsVTypes">
  <Template>Normal</Template>
  <TotalTime>5</TotalTime>
  <Pages>1</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Secrette (Pupil)</dc:creator>
  <cp:keywords/>
  <dc:description/>
  <cp:lastModifiedBy>Anoushka Paymaster Thatcher (Pupil)</cp:lastModifiedBy>
  <cp:revision>12</cp:revision>
  <dcterms:created xsi:type="dcterms:W3CDTF">2023-09-30T08:48:00Z</dcterms:created>
  <dcterms:modified xsi:type="dcterms:W3CDTF">2023-09-30T16:18:00Z</dcterms:modified>
</cp:coreProperties>
</file>